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Набока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Набока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Набока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Набока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2rplc-26">
    <w:name w:val="cat-UserDefined grp-22 rplc-26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